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D7" w:rsidRPr="00F237D7" w:rsidRDefault="00F237D7" w:rsidP="00F237D7">
      <w:pPr>
        <w:pStyle w:val="a4"/>
        <w:rPr>
          <w:rFonts w:ascii="Times New Roman" w:hAnsi="Times New Roman" w:cs="Times New Roman"/>
          <w:lang w:val="uk-UA"/>
        </w:rPr>
      </w:pPr>
      <w:r w:rsidRPr="00F237D7">
        <w:rPr>
          <w:rFonts w:ascii="Times New Roman" w:hAnsi="Times New Roman" w:cs="Times New Roman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</w:t>
      </w:r>
      <w:r w:rsidRPr="00F237D7">
        <w:rPr>
          <w:rFonts w:ascii="Times New Roman" w:hAnsi="Times New Roman" w:cs="Times New Roman"/>
          <w:lang w:val="uk-UA"/>
        </w:rPr>
        <w:t xml:space="preserve">   До Татарбунарського</w:t>
      </w:r>
      <w:r w:rsidRPr="00F237D7">
        <w:rPr>
          <w:rFonts w:ascii="Times New Roman" w:hAnsi="Times New Roman" w:cs="Times New Roman"/>
        </w:rPr>
        <w:t xml:space="preserve"> </w:t>
      </w:r>
      <w:proofErr w:type="spellStart"/>
      <w:r w:rsidRPr="00F237D7">
        <w:rPr>
          <w:rFonts w:ascii="Times New Roman" w:hAnsi="Times New Roman" w:cs="Times New Roman"/>
        </w:rPr>
        <w:t>районн</w:t>
      </w:r>
      <w:r w:rsidRPr="00F237D7">
        <w:rPr>
          <w:rFonts w:ascii="Times New Roman" w:hAnsi="Times New Roman" w:cs="Times New Roman"/>
          <w:lang w:val="uk-UA"/>
        </w:rPr>
        <w:t>ого</w:t>
      </w:r>
      <w:proofErr w:type="spellEnd"/>
      <w:r w:rsidRPr="00F237D7">
        <w:rPr>
          <w:rFonts w:ascii="Times New Roman" w:hAnsi="Times New Roman" w:cs="Times New Roman"/>
        </w:rPr>
        <w:t xml:space="preserve"> суд</w:t>
      </w:r>
      <w:r w:rsidRPr="00F237D7">
        <w:rPr>
          <w:rFonts w:ascii="Times New Roman" w:hAnsi="Times New Roman" w:cs="Times New Roman"/>
          <w:lang w:val="uk-UA"/>
        </w:rPr>
        <w:t>у</w:t>
      </w:r>
      <w:r w:rsidRPr="00F237D7">
        <w:rPr>
          <w:rFonts w:ascii="Times New Roman" w:hAnsi="Times New Roman" w:cs="Times New Roman"/>
        </w:rPr>
        <w:t xml:space="preserve"> </w:t>
      </w:r>
    </w:p>
    <w:p w:rsidR="0016478C" w:rsidRDefault="00F237D7" w:rsidP="00F237D7">
      <w:pPr>
        <w:pStyle w:val="a4"/>
        <w:rPr>
          <w:rFonts w:ascii="Times New Roman" w:hAnsi="Times New Roman" w:cs="Times New Roman"/>
          <w:lang w:val="uk-UA"/>
        </w:rPr>
      </w:pPr>
      <w:r w:rsidRPr="00F237D7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</w:t>
      </w:r>
      <w:r w:rsidRPr="00F237D7">
        <w:rPr>
          <w:rFonts w:ascii="Times New Roman" w:hAnsi="Times New Roman" w:cs="Times New Roman"/>
          <w:lang w:val="uk-UA"/>
        </w:rPr>
        <w:t xml:space="preserve">   </w:t>
      </w:r>
      <w:r w:rsidR="0016478C">
        <w:rPr>
          <w:rFonts w:ascii="Times New Roman" w:hAnsi="Times New Roman" w:cs="Times New Roman"/>
          <w:lang w:val="uk-UA"/>
        </w:rPr>
        <w:t xml:space="preserve">                </w:t>
      </w:r>
      <w:proofErr w:type="spellStart"/>
      <w:r w:rsidR="0016478C">
        <w:rPr>
          <w:rFonts w:ascii="Times New Roman" w:hAnsi="Times New Roman" w:cs="Times New Roman"/>
        </w:rPr>
        <w:t>Одеської</w:t>
      </w:r>
      <w:proofErr w:type="spellEnd"/>
      <w:r w:rsidR="0016478C">
        <w:rPr>
          <w:rFonts w:ascii="Times New Roman" w:hAnsi="Times New Roman" w:cs="Times New Roman"/>
        </w:rPr>
        <w:t xml:space="preserve"> </w:t>
      </w:r>
      <w:proofErr w:type="spellStart"/>
      <w:r w:rsidR="0016478C">
        <w:rPr>
          <w:rFonts w:ascii="Times New Roman" w:hAnsi="Times New Roman" w:cs="Times New Roman"/>
        </w:rPr>
        <w:t>області</w:t>
      </w:r>
      <w:proofErr w:type="spellEnd"/>
      <w:r w:rsidRPr="00F237D7">
        <w:rPr>
          <w:rFonts w:ascii="Times New Roman" w:hAnsi="Times New Roman" w:cs="Times New Roman"/>
          <w:lang w:val="uk-UA"/>
        </w:rPr>
        <w:t xml:space="preserve"> </w:t>
      </w:r>
    </w:p>
    <w:p w:rsidR="00F237D7" w:rsidRPr="00F237D7" w:rsidRDefault="00F237D7" w:rsidP="00F237D7">
      <w:pPr>
        <w:pStyle w:val="a4"/>
        <w:rPr>
          <w:rFonts w:ascii="Times New Roman" w:hAnsi="Times New Roman" w:cs="Times New Roman"/>
          <w:lang w:val="uk-UA"/>
        </w:rPr>
      </w:pPr>
      <w:r w:rsidRPr="00F237D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7D7" w:rsidRPr="0016478C" w:rsidRDefault="0016478C" w:rsidP="00F237D7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="00F237D7" w:rsidRPr="00F237D7">
        <w:rPr>
          <w:rFonts w:ascii="Times New Roman" w:hAnsi="Times New Roman" w:cs="Times New Roman"/>
          <w:lang w:val="uk-UA"/>
        </w:rPr>
        <w:t xml:space="preserve"> </w:t>
      </w:r>
      <w:r w:rsidR="00F237D7" w:rsidRPr="00F237D7">
        <w:rPr>
          <w:rFonts w:ascii="Times New Roman" w:hAnsi="Times New Roman" w:cs="Times New Roman"/>
        </w:rPr>
        <w:t xml:space="preserve">справа № 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F237D7" w:rsidRPr="00F237D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lang w:val="uk-UA"/>
        </w:rPr>
        <w:t>______________</w:t>
      </w:r>
      <w:r w:rsidR="00F237D7" w:rsidRPr="00F237D7">
        <w:rPr>
          <w:rFonts w:ascii="Times New Roman" w:hAnsi="Times New Roman" w:cs="Times New Roman"/>
        </w:rPr>
        <w:t>____</w:t>
      </w:r>
      <w:r w:rsidR="00F237D7" w:rsidRPr="00F237D7">
        <w:rPr>
          <w:rFonts w:ascii="Times New Roman" w:hAnsi="Times New Roman" w:cs="Times New Roman"/>
          <w:lang w:val="uk-UA"/>
        </w:rPr>
        <w:t>_</w:t>
      </w:r>
      <w:r w:rsidR="00F237D7" w:rsidRPr="00F237D7">
        <w:rPr>
          <w:rFonts w:ascii="Times New Roman" w:hAnsi="Times New Roman" w:cs="Times New Roman"/>
        </w:rPr>
        <w:t>____</w:t>
      </w:r>
      <w:r w:rsidR="00F237D7" w:rsidRPr="00F237D7">
        <w:rPr>
          <w:rFonts w:ascii="Times New Roman" w:hAnsi="Times New Roman" w:cs="Times New Roman"/>
        </w:rPr>
        <w:br/>
      </w:r>
      <w:r w:rsidR="00F237D7" w:rsidRPr="00F237D7">
        <w:rPr>
          <w:rFonts w:ascii="Times New Roman" w:hAnsi="Times New Roman" w:cs="Times New Roman"/>
          <w:lang w:val="uk-UA"/>
        </w:rPr>
        <w:t xml:space="preserve">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="00F237D7" w:rsidRPr="00F237D7">
        <w:rPr>
          <w:rFonts w:ascii="Times New Roman" w:hAnsi="Times New Roman" w:cs="Times New Roman"/>
          <w:lang w:val="uk-UA"/>
        </w:rPr>
        <w:t xml:space="preserve">     </w:t>
      </w:r>
      <w:proofErr w:type="gramStart"/>
      <w:r w:rsidRPr="0016478C">
        <w:rPr>
          <w:rFonts w:ascii="Times New Roman" w:hAnsi="Times New Roman" w:cs="Times New Roman"/>
          <w:iCs/>
        </w:rPr>
        <w:t>П</w:t>
      </w:r>
      <w:proofErr w:type="gramEnd"/>
      <w:r w:rsidRPr="0016478C">
        <w:rPr>
          <w:rFonts w:ascii="Times New Roman" w:hAnsi="Times New Roman" w:cs="Times New Roman"/>
          <w:iCs/>
        </w:rPr>
        <w:t>ІБ</w:t>
      </w:r>
      <w:r w:rsidR="00F237D7" w:rsidRPr="0016478C">
        <w:rPr>
          <w:rFonts w:ascii="Times New Roman" w:hAnsi="Times New Roman" w:cs="Times New Roman"/>
          <w:lang w:val="uk-UA"/>
        </w:rPr>
        <w:t xml:space="preserve"> </w:t>
      </w:r>
      <w:r w:rsidR="00F237D7" w:rsidRPr="00F237D7">
        <w:rPr>
          <w:rFonts w:ascii="Times New Roman" w:hAnsi="Times New Roman" w:cs="Times New Roman"/>
          <w:lang w:val="uk-UA"/>
        </w:rPr>
        <w:t>з</w:t>
      </w:r>
      <w:proofErr w:type="spellStart"/>
      <w:r w:rsidR="00F237D7" w:rsidRPr="00F237D7">
        <w:rPr>
          <w:rFonts w:ascii="Times New Roman" w:hAnsi="Times New Roman" w:cs="Times New Roman"/>
        </w:rPr>
        <w:t>аявник</w:t>
      </w:r>
      <w:proofErr w:type="spellEnd"/>
      <w:r>
        <w:rPr>
          <w:rFonts w:ascii="Times New Roman" w:hAnsi="Times New Roman" w:cs="Times New Roman"/>
          <w:lang w:val="uk-UA"/>
        </w:rPr>
        <w:t>а</w:t>
      </w:r>
      <w:r w:rsidR="00F237D7" w:rsidRPr="00F237D7">
        <w:rPr>
          <w:rFonts w:ascii="Times New Roman" w:hAnsi="Times New Roman" w:cs="Times New Roman"/>
        </w:rPr>
        <w:t>:</w:t>
      </w:r>
      <w:r w:rsidR="00F237D7" w:rsidRPr="00F237D7">
        <w:rPr>
          <w:rFonts w:ascii="Times New Roman" w:hAnsi="Times New Roman" w:cs="Times New Roman"/>
          <w:i/>
          <w:iCs/>
        </w:rPr>
        <w:t> </w:t>
      </w:r>
      <w:r w:rsidRPr="00F237D7">
        <w:rPr>
          <w:rFonts w:ascii="Times New Roman" w:hAnsi="Times New Roman" w:cs="Times New Roman"/>
        </w:rPr>
        <w:t xml:space="preserve"> </w:t>
      </w:r>
      <w:r w:rsidR="00F237D7" w:rsidRPr="00F237D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uk-UA"/>
        </w:rPr>
        <w:t>______</w:t>
      </w:r>
      <w:r w:rsidR="00F237D7" w:rsidRPr="00F237D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uk-UA"/>
        </w:rPr>
        <w:t>______</w:t>
      </w:r>
      <w:r w:rsidR="00F237D7" w:rsidRPr="00F237D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lang w:val="uk-UA"/>
        </w:rPr>
        <w:t>_</w:t>
      </w:r>
      <w:r w:rsidR="00F237D7" w:rsidRPr="00F237D7">
        <w:rPr>
          <w:rFonts w:ascii="Times New Roman" w:hAnsi="Times New Roman" w:cs="Times New Roman"/>
        </w:rPr>
        <w:t>__</w:t>
      </w:r>
      <w:r w:rsidR="00F237D7" w:rsidRPr="00F237D7">
        <w:rPr>
          <w:rFonts w:ascii="Times New Roman" w:hAnsi="Times New Roman" w:cs="Times New Roman"/>
        </w:rPr>
        <w:br/>
      </w:r>
      <w:r w:rsidR="00F237D7" w:rsidRPr="00F237D7">
        <w:rPr>
          <w:rFonts w:ascii="Times New Roman" w:hAnsi="Times New Roman" w:cs="Times New Roman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  <w:r w:rsidR="00F237D7" w:rsidRPr="00F237D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lang w:val="uk-UA"/>
        </w:rPr>
        <w:t>_</w:t>
      </w:r>
      <w:r w:rsidR="00F237D7" w:rsidRPr="00F237D7">
        <w:rPr>
          <w:rFonts w:ascii="Times New Roman" w:hAnsi="Times New Roman" w:cs="Times New Roman"/>
        </w:rPr>
        <w:t>_____________</w:t>
      </w:r>
      <w:r w:rsidR="00F237D7" w:rsidRPr="00F237D7">
        <w:rPr>
          <w:rFonts w:ascii="Times New Roman" w:hAnsi="Times New Roman" w:cs="Times New Roman"/>
        </w:rPr>
        <w:br/>
      </w:r>
      <w:r w:rsidR="00F237D7"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</w:t>
      </w:r>
      <w:r w:rsidR="00F237D7"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</w:t>
      </w:r>
      <w:r w:rsidR="00F237D7"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(</w:t>
      </w:r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>зв’язку</w:t>
      </w:r>
      <w:proofErr w:type="spellEnd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237D7" w:rsidRPr="00F237D7" w:rsidRDefault="00F237D7" w:rsidP="00F237D7">
      <w:pPr>
        <w:pStyle w:val="a4"/>
        <w:rPr>
          <w:rFonts w:ascii="Times New Roman" w:hAnsi="Times New Roman" w:cs="Times New Roman"/>
        </w:rPr>
      </w:pPr>
      <w:r w:rsidRPr="00F237D7">
        <w:rPr>
          <w:rFonts w:ascii="Times New Roman" w:hAnsi="Times New Roman" w:cs="Times New Roman"/>
        </w:rPr>
        <w:t> </w:t>
      </w:r>
    </w:p>
    <w:p w:rsidR="00F237D7" w:rsidRPr="00F237D7" w:rsidRDefault="00F237D7" w:rsidP="00F237D7">
      <w:pPr>
        <w:pStyle w:val="a4"/>
        <w:rPr>
          <w:rFonts w:ascii="Times New Roman" w:hAnsi="Times New Roman" w:cs="Times New Roman"/>
        </w:rPr>
      </w:pPr>
      <w:r w:rsidRPr="00F237D7">
        <w:rPr>
          <w:rFonts w:ascii="Times New Roman" w:hAnsi="Times New Roman" w:cs="Times New Roman"/>
        </w:rPr>
        <w:br/>
      </w:r>
      <w:bookmarkStart w:id="0" w:name="_GoBack"/>
      <w:bookmarkEnd w:id="0"/>
      <w:r w:rsidRPr="00F237D7">
        <w:rPr>
          <w:rFonts w:ascii="Times New Roman" w:hAnsi="Times New Roman" w:cs="Times New Roman"/>
        </w:rPr>
        <w:br/>
        <w:t> </w:t>
      </w:r>
    </w:p>
    <w:p w:rsidR="00F237D7" w:rsidRPr="0016478C" w:rsidRDefault="00F237D7" w:rsidP="001647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478C">
        <w:rPr>
          <w:rFonts w:ascii="Times New Roman" w:hAnsi="Times New Roman" w:cs="Times New Roman"/>
          <w:b/>
          <w:sz w:val="28"/>
          <w:szCs w:val="28"/>
        </w:rPr>
        <w:t>Заява</w:t>
      </w:r>
      <w:proofErr w:type="spellEnd"/>
      <w:r w:rsidRPr="0016478C">
        <w:rPr>
          <w:rFonts w:ascii="Times New Roman" w:hAnsi="Times New Roman" w:cs="Times New Roman"/>
          <w:b/>
          <w:sz w:val="28"/>
          <w:szCs w:val="28"/>
        </w:rPr>
        <w:br/>
        <w:t xml:space="preserve">про </w:t>
      </w:r>
      <w:r w:rsidRPr="0016478C">
        <w:rPr>
          <w:rFonts w:ascii="Times New Roman" w:hAnsi="Times New Roman" w:cs="Times New Roman"/>
          <w:b/>
          <w:sz w:val="28"/>
          <w:szCs w:val="28"/>
          <w:lang w:val="uk-UA"/>
        </w:rPr>
        <w:t>видачу копії</w:t>
      </w:r>
      <w:r w:rsidRPr="00164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6478C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16478C">
        <w:rPr>
          <w:rFonts w:ascii="Times New Roman" w:hAnsi="Times New Roman" w:cs="Times New Roman"/>
          <w:b/>
          <w:sz w:val="28"/>
          <w:szCs w:val="28"/>
        </w:rPr>
        <w:t>ічного</w:t>
      </w:r>
      <w:proofErr w:type="spellEnd"/>
      <w:r w:rsidRPr="00164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8C">
        <w:rPr>
          <w:rFonts w:ascii="Times New Roman" w:hAnsi="Times New Roman" w:cs="Times New Roman"/>
          <w:b/>
          <w:sz w:val="28"/>
          <w:szCs w:val="28"/>
        </w:rPr>
        <w:t>запису</w:t>
      </w:r>
      <w:proofErr w:type="spellEnd"/>
      <w:r w:rsidRPr="0016478C">
        <w:rPr>
          <w:rFonts w:ascii="Times New Roman" w:hAnsi="Times New Roman" w:cs="Times New Roman"/>
          <w:b/>
          <w:sz w:val="28"/>
          <w:szCs w:val="28"/>
        </w:rPr>
        <w:br/>
        <w:t xml:space="preserve">судового </w:t>
      </w:r>
      <w:proofErr w:type="spellStart"/>
      <w:r w:rsidRPr="0016478C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</w:p>
    <w:p w:rsidR="00F237D7" w:rsidRPr="00F237D7" w:rsidRDefault="00F237D7" w:rsidP="0016478C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F237D7">
        <w:rPr>
          <w:rFonts w:ascii="Times New Roman" w:hAnsi="Times New Roman" w:cs="Times New Roman"/>
        </w:rPr>
        <w:br/>
      </w:r>
      <w:r w:rsidRPr="00F237D7">
        <w:rPr>
          <w:rFonts w:ascii="Times New Roman" w:hAnsi="Times New Roman" w:cs="Times New Roman"/>
        </w:rPr>
        <w:br/>
      </w:r>
      <w:r w:rsidRPr="00F237D7">
        <w:rPr>
          <w:rFonts w:ascii="Times New Roman" w:hAnsi="Times New Roman" w:cs="Times New Roman"/>
        </w:rPr>
        <w:br/>
      </w:r>
      <w:r w:rsidRPr="00F237D7">
        <w:rPr>
          <w:rFonts w:ascii="Times New Roman" w:hAnsi="Times New Roman" w:cs="Times New Roman"/>
          <w:lang w:val="uk-UA"/>
        </w:rPr>
        <w:t xml:space="preserve">             </w:t>
      </w:r>
      <w:r w:rsidRPr="00F237D7">
        <w:rPr>
          <w:rFonts w:ascii="Times New Roman" w:hAnsi="Times New Roman" w:cs="Times New Roman"/>
        </w:rPr>
        <w:t xml:space="preserve">У </w:t>
      </w:r>
      <w:proofErr w:type="spellStart"/>
      <w:r w:rsidRPr="00F237D7">
        <w:rPr>
          <w:rFonts w:ascii="Times New Roman" w:hAnsi="Times New Roman" w:cs="Times New Roman"/>
        </w:rPr>
        <w:t>відповідності</w:t>
      </w:r>
      <w:proofErr w:type="spellEnd"/>
      <w:r w:rsidRPr="00F237D7">
        <w:rPr>
          <w:rFonts w:ascii="Times New Roman" w:hAnsi="Times New Roman" w:cs="Times New Roman"/>
        </w:rPr>
        <w:t xml:space="preserve"> з ч. 5 ст. </w:t>
      </w:r>
      <w:r w:rsidRPr="00F237D7">
        <w:rPr>
          <w:rFonts w:ascii="Times New Roman" w:hAnsi="Times New Roman" w:cs="Times New Roman"/>
          <w:lang w:val="uk-UA"/>
        </w:rPr>
        <w:t>24</w:t>
      </w:r>
      <w:r w:rsidRPr="00F237D7">
        <w:rPr>
          <w:rFonts w:ascii="Times New Roman" w:hAnsi="Times New Roman" w:cs="Times New Roman"/>
        </w:rPr>
        <w:t xml:space="preserve">7 ЦПК </w:t>
      </w:r>
      <w:proofErr w:type="spellStart"/>
      <w:r w:rsidRPr="00F237D7">
        <w:rPr>
          <w:rFonts w:ascii="Times New Roman" w:hAnsi="Times New Roman" w:cs="Times New Roman"/>
        </w:rPr>
        <w:t>України</w:t>
      </w:r>
      <w:proofErr w:type="spellEnd"/>
      <w:r w:rsidRPr="00F237D7">
        <w:rPr>
          <w:rFonts w:ascii="Times New Roman" w:hAnsi="Times New Roman" w:cs="Times New Roman"/>
        </w:rPr>
        <w:t xml:space="preserve"> прошу </w:t>
      </w:r>
      <w:r w:rsidRPr="00F237D7">
        <w:rPr>
          <w:rFonts w:ascii="Times New Roman" w:hAnsi="Times New Roman" w:cs="Times New Roman"/>
          <w:lang w:val="uk-UA"/>
        </w:rPr>
        <w:t xml:space="preserve">видати </w:t>
      </w:r>
      <w:proofErr w:type="spellStart"/>
      <w:r w:rsidRPr="00F237D7">
        <w:rPr>
          <w:rFonts w:ascii="Times New Roman" w:hAnsi="Times New Roman" w:cs="Times New Roman"/>
        </w:rPr>
        <w:t>копію</w:t>
      </w:r>
      <w:proofErr w:type="spellEnd"/>
      <w:r w:rsidRPr="00F237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37D7">
        <w:rPr>
          <w:rFonts w:ascii="Times New Roman" w:hAnsi="Times New Roman" w:cs="Times New Roman"/>
        </w:rPr>
        <w:t>техн</w:t>
      </w:r>
      <w:proofErr w:type="gramEnd"/>
      <w:r w:rsidRPr="00F237D7">
        <w:rPr>
          <w:rFonts w:ascii="Times New Roman" w:hAnsi="Times New Roman" w:cs="Times New Roman"/>
        </w:rPr>
        <w:t>ічного</w:t>
      </w:r>
      <w:proofErr w:type="spellEnd"/>
      <w:r w:rsidRPr="00F237D7">
        <w:rPr>
          <w:rFonts w:ascii="Times New Roman" w:hAnsi="Times New Roman" w:cs="Times New Roman"/>
        </w:rPr>
        <w:t xml:space="preserve"> </w:t>
      </w:r>
      <w:proofErr w:type="spellStart"/>
      <w:r w:rsidRPr="00F237D7">
        <w:rPr>
          <w:rFonts w:ascii="Times New Roman" w:hAnsi="Times New Roman" w:cs="Times New Roman"/>
        </w:rPr>
        <w:t>запису</w:t>
      </w:r>
      <w:proofErr w:type="spellEnd"/>
      <w:r w:rsidRPr="00F237D7">
        <w:rPr>
          <w:rFonts w:ascii="Times New Roman" w:hAnsi="Times New Roman" w:cs="Times New Roman"/>
        </w:rPr>
        <w:t xml:space="preserve"> судового </w:t>
      </w:r>
      <w:proofErr w:type="spellStart"/>
      <w:r w:rsidRPr="00F237D7">
        <w:rPr>
          <w:rFonts w:ascii="Times New Roman" w:hAnsi="Times New Roman" w:cs="Times New Roman"/>
        </w:rPr>
        <w:t>процесу</w:t>
      </w:r>
      <w:proofErr w:type="spellEnd"/>
      <w:r w:rsidRPr="00F237D7">
        <w:rPr>
          <w:rFonts w:ascii="Times New Roman" w:hAnsi="Times New Roman" w:cs="Times New Roman"/>
          <w:lang w:val="uk-UA"/>
        </w:rPr>
        <w:t xml:space="preserve"> </w:t>
      </w:r>
      <w:r w:rsidRPr="00F237D7">
        <w:rPr>
          <w:rFonts w:ascii="Times New Roman" w:hAnsi="Times New Roman" w:cs="Times New Roman"/>
        </w:rPr>
        <w:t xml:space="preserve">у </w:t>
      </w:r>
      <w:proofErr w:type="spellStart"/>
      <w:r w:rsidRPr="00F237D7">
        <w:rPr>
          <w:rFonts w:ascii="Times New Roman" w:hAnsi="Times New Roman" w:cs="Times New Roman"/>
        </w:rPr>
        <w:t>справі</w:t>
      </w:r>
      <w:proofErr w:type="spellEnd"/>
      <w:r w:rsidRPr="00F237D7">
        <w:rPr>
          <w:rFonts w:ascii="Times New Roman" w:hAnsi="Times New Roman" w:cs="Times New Roman"/>
        </w:rPr>
        <w:t xml:space="preserve"> №__</w:t>
      </w:r>
      <w:r w:rsidR="00977A5E">
        <w:rPr>
          <w:rFonts w:ascii="Times New Roman" w:hAnsi="Times New Roman" w:cs="Times New Roman"/>
          <w:lang w:val="uk-UA"/>
        </w:rPr>
        <w:t>_______</w:t>
      </w:r>
      <w:r w:rsidRPr="00F237D7">
        <w:rPr>
          <w:rFonts w:ascii="Times New Roman" w:hAnsi="Times New Roman" w:cs="Times New Roman"/>
        </w:rPr>
        <w:t>__</w:t>
      </w:r>
      <w:r w:rsidR="00977A5E">
        <w:rPr>
          <w:rFonts w:ascii="Times New Roman" w:hAnsi="Times New Roman" w:cs="Times New Roman"/>
          <w:lang w:val="uk-UA"/>
        </w:rPr>
        <w:t>_</w:t>
      </w:r>
      <w:r w:rsidRPr="00F237D7">
        <w:rPr>
          <w:rFonts w:ascii="Times New Roman" w:hAnsi="Times New Roman" w:cs="Times New Roman"/>
        </w:rPr>
        <w:t xml:space="preserve">__ за </w:t>
      </w:r>
      <w:proofErr w:type="spellStart"/>
      <w:r w:rsidRPr="00F237D7">
        <w:rPr>
          <w:rFonts w:ascii="Times New Roman" w:hAnsi="Times New Roman" w:cs="Times New Roman"/>
        </w:rPr>
        <w:t>позовом</w:t>
      </w:r>
      <w:proofErr w:type="spellEnd"/>
      <w:r w:rsidRPr="00F237D7">
        <w:rPr>
          <w:rFonts w:ascii="Times New Roman" w:hAnsi="Times New Roman" w:cs="Times New Roman"/>
        </w:rPr>
        <w:t xml:space="preserve"> </w:t>
      </w:r>
      <w:r w:rsidRPr="00F237D7">
        <w:rPr>
          <w:rFonts w:ascii="Times New Roman" w:hAnsi="Times New Roman" w:cs="Times New Roman"/>
          <w:u w:val="single"/>
          <w:lang w:val="uk-UA"/>
        </w:rPr>
        <w:t>(</w:t>
      </w:r>
      <w:r w:rsidRPr="00977A5E">
        <w:rPr>
          <w:rFonts w:ascii="Times New Roman" w:hAnsi="Times New Roman" w:cs="Times New Roman"/>
          <w:i/>
          <w:u w:val="single"/>
          <w:lang w:val="uk-UA"/>
        </w:rPr>
        <w:t>ПІБ</w:t>
      </w:r>
      <w:r w:rsidR="00977A5E" w:rsidRPr="00977A5E">
        <w:rPr>
          <w:rFonts w:ascii="Times New Roman" w:hAnsi="Times New Roman" w:cs="Times New Roman"/>
          <w:i/>
          <w:u w:val="single"/>
          <w:lang w:val="uk-UA"/>
        </w:rPr>
        <w:t xml:space="preserve"> позивача</w:t>
      </w:r>
      <w:r w:rsidRPr="00F237D7">
        <w:rPr>
          <w:rFonts w:ascii="Times New Roman" w:hAnsi="Times New Roman" w:cs="Times New Roman"/>
          <w:u w:val="single"/>
          <w:lang w:val="uk-UA"/>
        </w:rPr>
        <w:t>)</w:t>
      </w:r>
      <w:r w:rsidRPr="00F237D7">
        <w:rPr>
          <w:rFonts w:ascii="Times New Roman" w:hAnsi="Times New Roman" w:cs="Times New Roman"/>
        </w:rPr>
        <w:t xml:space="preserve"> </w:t>
      </w:r>
      <w:r w:rsidRPr="00F237D7">
        <w:rPr>
          <w:rFonts w:ascii="Times New Roman" w:hAnsi="Times New Roman" w:cs="Times New Roman"/>
          <w:lang w:val="uk-UA"/>
        </w:rPr>
        <w:t xml:space="preserve">до </w:t>
      </w:r>
      <w:r w:rsidRPr="00F237D7">
        <w:rPr>
          <w:rFonts w:ascii="Times New Roman" w:hAnsi="Times New Roman" w:cs="Times New Roman"/>
          <w:u w:val="single"/>
          <w:lang w:val="uk-UA"/>
        </w:rPr>
        <w:t>(</w:t>
      </w:r>
      <w:r w:rsidRPr="00977A5E">
        <w:rPr>
          <w:rFonts w:ascii="Times New Roman" w:hAnsi="Times New Roman" w:cs="Times New Roman"/>
          <w:i/>
          <w:u w:val="single"/>
          <w:lang w:val="uk-UA"/>
        </w:rPr>
        <w:t>ПІБ</w:t>
      </w:r>
      <w:r w:rsidR="00977A5E" w:rsidRPr="00977A5E">
        <w:rPr>
          <w:rFonts w:ascii="Times New Roman" w:hAnsi="Times New Roman" w:cs="Times New Roman"/>
          <w:i/>
          <w:u w:val="single"/>
          <w:lang w:val="uk-UA"/>
        </w:rPr>
        <w:t xml:space="preserve"> відповідача</w:t>
      </w:r>
      <w:r w:rsidRPr="00F237D7">
        <w:rPr>
          <w:rFonts w:ascii="Times New Roman" w:hAnsi="Times New Roman" w:cs="Times New Roman"/>
          <w:u w:val="single"/>
          <w:lang w:val="uk-UA"/>
        </w:rPr>
        <w:t>)</w:t>
      </w:r>
      <w:r w:rsidRPr="00F237D7">
        <w:rPr>
          <w:rFonts w:ascii="Times New Roman" w:hAnsi="Times New Roman" w:cs="Times New Roman"/>
          <w:lang w:val="uk-UA"/>
        </w:rPr>
        <w:t xml:space="preserve"> </w:t>
      </w:r>
      <w:r w:rsidRPr="00F237D7">
        <w:rPr>
          <w:rFonts w:ascii="Times New Roman" w:hAnsi="Times New Roman" w:cs="Times New Roman"/>
        </w:rPr>
        <w:t xml:space="preserve">про </w:t>
      </w:r>
      <w:r w:rsidRPr="00F237D7">
        <w:rPr>
          <w:rFonts w:ascii="Times New Roman" w:hAnsi="Times New Roman" w:cs="Times New Roman"/>
          <w:lang w:val="uk-UA"/>
        </w:rPr>
        <w:t>(</w:t>
      </w:r>
      <w:r w:rsidRPr="00977A5E">
        <w:rPr>
          <w:rFonts w:ascii="Times New Roman" w:hAnsi="Times New Roman" w:cs="Times New Roman"/>
          <w:i/>
          <w:u w:val="single"/>
          <w:lang w:val="uk-UA"/>
        </w:rPr>
        <w:t>суть позову</w:t>
      </w:r>
      <w:r w:rsidRPr="00F237D7">
        <w:rPr>
          <w:rFonts w:ascii="Times New Roman" w:hAnsi="Times New Roman" w:cs="Times New Roman"/>
          <w:u w:val="single"/>
          <w:lang w:val="uk-UA"/>
        </w:rPr>
        <w:t>)</w:t>
      </w:r>
      <w:r w:rsidRPr="00F237D7">
        <w:rPr>
          <w:rFonts w:ascii="Times New Roman" w:hAnsi="Times New Roman" w:cs="Times New Roman"/>
        </w:rPr>
        <w:t xml:space="preserve">, яке </w:t>
      </w:r>
      <w:proofErr w:type="spellStart"/>
      <w:r w:rsidRPr="00F237D7">
        <w:rPr>
          <w:rFonts w:ascii="Times New Roman" w:hAnsi="Times New Roman" w:cs="Times New Roman"/>
        </w:rPr>
        <w:t>відбулося</w:t>
      </w:r>
      <w:proofErr w:type="spellEnd"/>
      <w:r w:rsidRPr="00F237D7">
        <w:rPr>
          <w:rFonts w:ascii="Times New Roman" w:hAnsi="Times New Roman" w:cs="Times New Roman"/>
        </w:rPr>
        <w:t xml:space="preserve"> </w:t>
      </w:r>
      <w:r w:rsidRPr="00F237D7">
        <w:rPr>
          <w:rFonts w:ascii="Times New Roman" w:hAnsi="Times New Roman" w:cs="Times New Roman"/>
          <w:lang w:val="uk-UA"/>
        </w:rPr>
        <w:t>«</w:t>
      </w:r>
      <w:r w:rsidRPr="00F237D7">
        <w:rPr>
          <w:rFonts w:ascii="Times New Roman" w:hAnsi="Times New Roman" w:cs="Times New Roman"/>
        </w:rPr>
        <w:t>____</w:t>
      </w:r>
      <w:r w:rsidRPr="00F237D7">
        <w:rPr>
          <w:rFonts w:ascii="Times New Roman" w:hAnsi="Times New Roman" w:cs="Times New Roman"/>
          <w:lang w:val="uk-UA"/>
        </w:rPr>
        <w:t>»</w:t>
      </w:r>
      <w:r w:rsidRPr="00F237D7">
        <w:rPr>
          <w:rFonts w:ascii="Times New Roman" w:hAnsi="Times New Roman" w:cs="Times New Roman"/>
        </w:rPr>
        <w:t>___________20__</w:t>
      </w:r>
      <w:r w:rsidR="00977A5E">
        <w:rPr>
          <w:rFonts w:ascii="Times New Roman" w:hAnsi="Times New Roman" w:cs="Times New Roman"/>
          <w:lang w:val="uk-UA"/>
        </w:rPr>
        <w:t>__р</w:t>
      </w:r>
      <w:r w:rsidRPr="00F237D7">
        <w:rPr>
          <w:rFonts w:ascii="Times New Roman" w:hAnsi="Times New Roman" w:cs="Times New Roman"/>
        </w:rPr>
        <w:t>.</w:t>
      </w:r>
      <w:r w:rsidRPr="00F237D7">
        <w:rPr>
          <w:rFonts w:ascii="Times New Roman" w:hAnsi="Times New Roman" w:cs="Times New Roman"/>
        </w:rPr>
        <w:br/>
      </w:r>
    </w:p>
    <w:p w:rsidR="00F237D7" w:rsidRPr="00F237D7" w:rsidRDefault="00F237D7" w:rsidP="00F237D7">
      <w:pPr>
        <w:pStyle w:val="a4"/>
        <w:rPr>
          <w:rFonts w:ascii="Times New Roman" w:hAnsi="Times New Roman" w:cs="Times New Roman"/>
          <w:lang w:val="uk-UA"/>
        </w:rPr>
      </w:pPr>
    </w:p>
    <w:p w:rsidR="00F237D7" w:rsidRPr="00F237D7" w:rsidRDefault="00F237D7" w:rsidP="00F237D7">
      <w:pPr>
        <w:pStyle w:val="a4"/>
        <w:rPr>
          <w:rFonts w:ascii="Times New Roman" w:hAnsi="Times New Roman" w:cs="Times New Roman"/>
          <w:lang w:val="uk-UA"/>
        </w:rPr>
      </w:pPr>
    </w:p>
    <w:p w:rsidR="00F237D7" w:rsidRPr="00F237D7" w:rsidRDefault="00F237D7" w:rsidP="00F237D7">
      <w:pPr>
        <w:pStyle w:val="a4"/>
        <w:rPr>
          <w:rFonts w:ascii="Times New Roman" w:hAnsi="Times New Roman" w:cs="Times New Roman"/>
          <w:lang w:val="uk-UA"/>
        </w:rPr>
      </w:pPr>
      <w:r w:rsidRPr="00F237D7">
        <w:rPr>
          <w:rFonts w:ascii="Times New Roman" w:hAnsi="Times New Roman" w:cs="Times New Roman"/>
        </w:rPr>
        <w:br/>
        <w:t xml:space="preserve">  __________________ </w:t>
      </w:r>
      <w:r w:rsidRPr="00F237D7">
        <w:rPr>
          <w:rFonts w:ascii="Times New Roman" w:hAnsi="Times New Roman" w:cs="Times New Roman"/>
          <w:lang w:val="uk-UA"/>
        </w:rPr>
        <w:t xml:space="preserve">        </w:t>
      </w:r>
      <w:r w:rsidR="00977A5E">
        <w:rPr>
          <w:rFonts w:ascii="Times New Roman" w:hAnsi="Times New Roman" w:cs="Times New Roman"/>
          <w:lang w:val="uk-UA"/>
        </w:rPr>
        <w:t xml:space="preserve">         </w:t>
      </w:r>
      <w:r w:rsidRPr="00F237D7">
        <w:rPr>
          <w:rFonts w:ascii="Times New Roman" w:hAnsi="Times New Roman" w:cs="Times New Roman"/>
          <w:lang w:val="uk-UA"/>
        </w:rPr>
        <w:t xml:space="preserve">    ________________        </w:t>
      </w:r>
      <w:r w:rsidR="00977A5E">
        <w:rPr>
          <w:rFonts w:ascii="Times New Roman" w:hAnsi="Times New Roman" w:cs="Times New Roman"/>
          <w:lang w:val="uk-UA"/>
        </w:rPr>
        <w:t xml:space="preserve">        </w:t>
      </w:r>
      <w:r w:rsidRPr="00F237D7">
        <w:rPr>
          <w:rFonts w:ascii="Times New Roman" w:hAnsi="Times New Roman" w:cs="Times New Roman"/>
          <w:lang w:val="uk-UA"/>
        </w:rPr>
        <w:t xml:space="preserve">   ________________</w:t>
      </w:r>
    </w:p>
    <w:p w:rsidR="00F237D7" w:rsidRPr="0016478C" w:rsidRDefault="00F237D7" w:rsidP="00F237D7">
      <w:pPr>
        <w:pStyle w:val="a4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6478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(</w:t>
      </w:r>
      <w:r w:rsidR="00977A5E">
        <w:rPr>
          <w:rFonts w:ascii="Times New Roman" w:hAnsi="Times New Roman" w:cs="Times New Roman"/>
          <w:i/>
          <w:sz w:val="20"/>
          <w:szCs w:val="20"/>
          <w:lang w:val="uk-UA"/>
        </w:rPr>
        <w:t>дата</w:t>
      </w:r>
      <w:r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)                                                        (ПІБ)                     </w:t>
      </w:r>
      <w:r w:rsidR="00977A5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</w:t>
      </w:r>
      <w:r w:rsidR="00977A5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(підпис</w:t>
      </w:r>
      <w:r w:rsidRPr="0016478C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F237D7" w:rsidRPr="00F237D7" w:rsidRDefault="00F237D7" w:rsidP="00F237D7">
      <w:pPr>
        <w:pStyle w:val="a4"/>
        <w:rPr>
          <w:rFonts w:ascii="Times New Roman" w:hAnsi="Times New Roman" w:cs="Times New Roman"/>
        </w:rPr>
      </w:pPr>
      <w:r w:rsidRPr="00F237D7">
        <w:rPr>
          <w:rFonts w:ascii="Times New Roman" w:hAnsi="Times New Roman" w:cs="Times New Roman"/>
        </w:rPr>
        <w:br/>
      </w:r>
      <w:r w:rsidRPr="00F237D7">
        <w:rPr>
          <w:rFonts w:ascii="Times New Roman" w:hAnsi="Times New Roman" w:cs="Times New Roman"/>
          <w:lang w:val="uk-UA"/>
        </w:rPr>
        <w:t> </w:t>
      </w:r>
    </w:p>
    <w:p w:rsidR="007C3996" w:rsidRPr="00F237D7" w:rsidRDefault="007C3996" w:rsidP="00F237D7">
      <w:pPr>
        <w:pStyle w:val="a4"/>
        <w:rPr>
          <w:rFonts w:ascii="Times New Roman" w:hAnsi="Times New Roman" w:cs="Times New Roman"/>
        </w:rPr>
      </w:pPr>
    </w:p>
    <w:sectPr w:rsidR="007C3996" w:rsidRPr="00F2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D7"/>
    <w:rsid w:val="0016478C"/>
    <w:rsid w:val="007C3996"/>
    <w:rsid w:val="00977A5E"/>
    <w:rsid w:val="00F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D7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7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F237D7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D7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7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F237D7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2019-03-06T13:31:00Z</dcterms:created>
  <dcterms:modified xsi:type="dcterms:W3CDTF">2019-03-06T13:52:00Z</dcterms:modified>
</cp:coreProperties>
</file>